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67C4" w:rsidRDefault="00C43A83" w:rsidP="007926BD">
      <w:pPr>
        <w:ind w:left="-567" w:right="-851"/>
        <w:rPr>
          <w:rFonts w:ascii="Arial" w:hAnsi="Arial" w:cs="Arial"/>
          <w:noProof/>
          <w:lang w:eastAsia="nl-NL"/>
        </w:rPr>
      </w:pPr>
      <w:r>
        <w:rPr>
          <w:rFonts w:ascii="Arial" w:hAnsi="Arial" w:cs="Arial"/>
          <w:noProof/>
          <w:lang w:eastAsia="nl-NL"/>
        </w:rPr>
        <w:drawing>
          <wp:anchor distT="0" distB="0" distL="114300" distR="114300" simplePos="0" relativeHeight="251658240" behindDoc="0" locked="0" layoutInCell="1" allowOverlap="1" wp14:anchorId="20A46E44" wp14:editId="5F26DB9A">
            <wp:simplePos x="0" y="0"/>
            <wp:positionH relativeFrom="column">
              <wp:posOffset>3938905</wp:posOffset>
            </wp:positionH>
            <wp:positionV relativeFrom="paragraph">
              <wp:posOffset>57785</wp:posOffset>
            </wp:positionV>
            <wp:extent cx="2152650" cy="2152650"/>
            <wp:effectExtent l="0" t="0" r="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WWL 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2152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6BD">
        <w:rPr>
          <w:rFonts w:ascii="Arial" w:hAnsi="Arial" w:cs="Arial"/>
        </w:rPr>
        <w:t xml:space="preserve">                                </w:t>
      </w:r>
    </w:p>
    <w:p w:rsidR="000267C4" w:rsidRDefault="000267C4" w:rsidP="00C43A83">
      <w:pPr>
        <w:ind w:left="-284" w:right="-425"/>
        <w:jc w:val="right"/>
        <w:rPr>
          <w:rFonts w:ascii="Arial" w:hAnsi="Arial" w:cs="Arial"/>
        </w:rPr>
      </w:pPr>
    </w:p>
    <w:p w:rsidR="00C43A83" w:rsidRDefault="00C43A83" w:rsidP="00E2476A">
      <w:pPr>
        <w:ind w:left="-284"/>
        <w:rPr>
          <w:rFonts w:ascii="Arial" w:hAnsi="Arial" w:cs="Arial"/>
        </w:rPr>
      </w:pPr>
    </w:p>
    <w:p w:rsidR="00FC4ADE" w:rsidRDefault="00FC4ADE" w:rsidP="00E2476A">
      <w:pPr>
        <w:ind w:left="-284"/>
        <w:rPr>
          <w:rFonts w:ascii="Arial" w:hAnsi="Arial" w:cs="Arial"/>
        </w:rPr>
      </w:pPr>
    </w:p>
    <w:p w:rsidR="00C43A83" w:rsidRDefault="00C43A83" w:rsidP="00E2476A">
      <w:pPr>
        <w:ind w:left="-284"/>
        <w:rPr>
          <w:rFonts w:ascii="Arial" w:hAnsi="Arial" w:cs="Arial"/>
        </w:rPr>
      </w:pPr>
    </w:p>
    <w:p w:rsidR="00A55808" w:rsidRPr="007926BD" w:rsidRDefault="00FC4ADE" w:rsidP="00E2476A">
      <w:pPr>
        <w:ind w:left="-284"/>
        <w:rPr>
          <w:rFonts w:ascii="Arial" w:hAnsi="Arial" w:cs="Arial"/>
          <w:b/>
        </w:rPr>
      </w:pPr>
      <w:r>
        <w:rPr>
          <w:rFonts w:ascii="Arial" w:hAnsi="Arial" w:cs="Arial"/>
        </w:rPr>
        <w:t>E</w:t>
      </w:r>
      <w:r w:rsidR="000267C4">
        <w:rPr>
          <w:rFonts w:ascii="Arial" w:hAnsi="Arial" w:cs="Arial"/>
        </w:rPr>
        <w:t xml:space="preserve">nschede, </w:t>
      </w:r>
      <w:r w:rsidR="006F02B9">
        <w:rPr>
          <w:rFonts w:ascii="Arial" w:hAnsi="Arial" w:cs="Arial"/>
        </w:rPr>
        <w:t>5</w:t>
      </w:r>
      <w:r w:rsidR="000267C4">
        <w:rPr>
          <w:rFonts w:ascii="Arial" w:hAnsi="Arial" w:cs="Arial"/>
        </w:rPr>
        <w:t xml:space="preserve"> november 2014</w:t>
      </w:r>
      <w:r w:rsidR="0022529A">
        <w:rPr>
          <w:rFonts w:ascii="Arial" w:hAnsi="Arial" w:cs="Arial"/>
        </w:rPr>
        <w:t xml:space="preserve">  </w:t>
      </w:r>
      <w:r w:rsidR="000267C4">
        <w:rPr>
          <w:rFonts w:ascii="Arial" w:hAnsi="Arial" w:cs="Arial"/>
        </w:rPr>
        <w:br/>
      </w:r>
    </w:p>
    <w:p w:rsidR="00C43A83" w:rsidRDefault="00C43A83" w:rsidP="00E2476A">
      <w:pPr>
        <w:ind w:left="-284"/>
        <w:rPr>
          <w:rFonts w:ascii="Arial" w:hAnsi="Arial" w:cs="Arial"/>
        </w:rPr>
      </w:pPr>
    </w:p>
    <w:p w:rsidR="00233608" w:rsidRPr="00233608" w:rsidRDefault="00233608" w:rsidP="00E2476A">
      <w:pPr>
        <w:ind w:left="-284"/>
        <w:rPr>
          <w:rFonts w:ascii="Arial" w:hAnsi="Arial" w:cs="Arial"/>
        </w:rPr>
      </w:pPr>
      <w:r w:rsidRPr="00233608">
        <w:rPr>
          <w:rFonts w:ascii="Arial" w:hAnsi="Arial" w:cs="Arial"/>
        </w:rPr>
        <w:t xml:space="preserve">Beste </w:t>
      </w:r>
      <w:r w:rsidR="00D84DA7">
        <w:rPr>
          <w:rFonts w:ascii="Arial" w:hAnsi="Arial" w:cs="Arial"/>
        </w:rPr>
        <w:t>cultuur geïnteresseerde</w:t>
      </w:r>
      <w:r w:rsidR="007121D1">
        <w:rPr>
          <w:rFonts w:ascii="Arial" w:hAnsi="Arial" w:cs="Arial"/>
        </w:rPr>
        <w:t>,</w:t>
      </w:r>
    </w:p>
    <w:p w:rsidR="00233608" w:rsidRDefault="00233608" w:rsidP="00E2476A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>Graag willen we j</w:t>
      </w:r>
      <w:r w:rsidR="00DB78CA">
        <w:rPr>
          <w:rFonts w:ascii="Arial" w:hAnsi="Arial" w:cs="Arial"/>
        </w:rPr>
        <w:t>e</w:t>
      </w:r>
      <w:r>
        <w:rPr>
          <w:rFonts w:ascii="Arial" w:hAnsi="Arial" w:cs="Arial"/>
        </w:rPr>
        <w:t xml:space="preserve"> attenderen op de mogelijkheid om mee te doen aan </w:t>
      </w:r>
      <w:r w:rsidRPr="00E2476A">
        <w:rPr>
          <w:rFonts w:ascii="Arial" w:hAnsi="Arial" w:cs="Arial"/>
          <w:b/>
        </w:rPr>
        <w:t>Winter Wonderland</w:t>
      </w:r>
      <w:r>
        <w:rPr>
          <w:rFonts w:ascii="Arial" w:hAnsi="Arial" w:cs="Arial"/>
        </w:rPr>
        <w:t xml:space="preserve">. </w:t>
      </w:r>
      <w:r w:rsidR="006F02B9">
        <w:rPr>
          <w:rFonts w:ascii="Arial" w:hAnsi="Arial" w:cs="Arial"/>
        </w:rPr>
        <w:br/>
      </w:r>
      <w:r>
        <w:rPr>
          <w:rFonts w:ascii="Arial" w:hAnsi="Arial" w:cs="Arial"/>
        </w:rPr>
        <w:t xml:space="preserve">Onder deze naam organiseert Enschede Promotie </w:t>
      </w:r>
      <w:r w:rsidR="007121D1">
        <w:rPr>
          <w:rFonts w:ascii="Arial" w:hAnsi="Arial" w:cs="Arial"/>
        </w:rPr>
        <w:t>samen met de binnenstad</w:t>
      </w:r>
      <w:r w:rsidR="0093777D">
        <w:rPr>
          <w:rFonts w:ascii="Arial" w:hAnsi="Arial" w:cs="Arial"/>
        </w:rPr>
        <w:t>-</w:t>
      </w:r>
      <w:r w:rsidR="007121D1">
        <w:rPr>
          <w:rFonts w:ascii="Arial" w:hAnsi="Arial" w:cs="Arial"/>
        </w:rPr>
        <w:t xml:space="preserve">partners </w:t>
      </w:r>
      <w:r>
        <w:rPr>
          <w:rFonts w:ascii="Arial" w:hAnsi="Arial" w:cs="Arial"/>
        </w:rPr>
        <w:t xml:space="preserve">van </w:t>
      </w:r>
      <w:r w:rsidR="00DD1EBF">
        <w:rPr>
          <w:rFonts w:ascii="Arial" w:hAnsi="Arial" w:cs="Arial"/>
        </w:rPr>
        <w:br/>
      </w:r>
      <w:r w:rsidR="00DD1EBF" w:rsidRPr="00C43A83">
        <w:rPr>
          <w:rFonts w:ascii="Arial" w:hAnsi="Arial" w:cs="Arial"/>
          <w:b/>
        </w:rPr>
        <w:t>6</w:t>
      </w:r>
      <w:r w:rsidR="00EC0FDE" w:rsidRPr="00C43A83">
        <w:rPr>
          <w:rFonts w:ascii="Arial" w:hAnsi="Arial" w:cs="Arial"/>
          <w:b/>
        </w:rPr>
        <w:t xml:space="preserve"> december </w:t>
      </w:r>
      <w:r w:rsidR="00526003" w:rsidRPr="00C43A83">
        <w:rPr>
          <w:rFonts w:ascii="Arial" w:hAnsi="Arial" w:cs="Arial"/>
          <w:b/>
        </w:rPr>
        <w:t xml:space="preserve">2014 </w:t>
      </w:r>
      <w:r w:rsidR="00EC0FDE" w:rsidRPr="00C43A83">
        <w:rPr>
          <w:rFonts w:ascii="Arial" w:hAnsi="Arial" w:cs="Arial"/>
          <w:b/>
        </w:rPr>
        <w:t>t</w:t>
      </w:r>
      <w:r w:rsidR="00C43A83">
        <w:rPr>
          <w:rFonts w:ascii="Arial" w:hAnsi="Arial" w:cs="Arial"/>
          <w:b/>
        </w:rPr>
        <w:t>/m</w:t>
      </w:r>
      <w:r w:rsidR="00EC0FDE" w:rsidRPr="00C43A83">
        <w:rPr>
          <w:rFonts w:ascii="Arial" w:hAnsi="Arial" w:cs="Arial"/>
          <w:b/>
        </w:rPr>
        <w:t xml:space="preserve"> 4 januari </w:t>
      </w:r>
      <w:r w:rsidR="00526003" w:rsidRPr="00C43A83">
        <w:rPr>
          <w:rFonts w:ascii="Arial" w:hAnsi="Arial" w:cs="Arial"/>
          <w:b/>
        </w:rPr>
        <w:t>2015</w:t>
      </w:r>
      <w:r w:rsidR="005260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allerlei winter- en kerstactiviteiten in de binnenstad </w:t>
      </w:r>
      <w:r w:rsidR="00DD1EBF">
        <w:rPr>
          <w:rFonts w:ascii="Arial" w:hAnsi="Arial" w:cs="Arial"/>
        </w:rPr>
        <w:br/>
      </w:r>
      <w:r>
        <w:rPr>
          <w:rFonts w:ascii="Arial" w:hAnsi="Arial" w:cs="Arial"/>
        </w:rPr>
        <w:t>van Enschede</w:t>
      </w:r>
      <w:r w:rsidR="00DB78CA">
        <w:rPr>
          <w:rFonts w:ascii="Arial" w:hAnsi="Arial" w:cs="Arial"/>
        </w:rPr>
        <w:t xml:space="preserve">. Winter Wonderland wordt zowel in Twente als in Duitsland flink gepromoot. </w:t>
      </w:r>
    </w:p>
    <w:p w:rsidR="00233608" w:rsidRDefault="005054C0" w:rsidP="00E2476A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Het Van Heekplein krijgt een kerstboom met </w:t>
      </w:r>
      <w:proofErr w:type="spellStart"/>
      <w:r>
        <w:rPr>
          <w:rFonts w:ascii="Arial" w:hAnsi="Arial" w:cs="Arial"/>
        </w:rPr>
        <w:t>wenswand</w:t>
      </w:r>
      <w:proofErr w:type="spellEnd"/>
      <w:r w:rsidR="004440F7">
        <w:rPr>
          <w:rFonts w:ascii="Arial" w:hAnsi="Arial" w:cs="Arial"/>
        </w:rPr>
        <w:t xml:space="preserve"> en o</w:t>
      </w:r>
      <w:r w:rsidR="00A55808" w:rsidRPr="00233608">
        <w:rPr>
          <w:rFonts w:ascii="Arial" w:hAnsi="Arial" w:cs="Arial"/>
        </w:rPr>
        <w:t xml:space="preserve">p de Oude Markt staat </w:t>
      </w:r>
      <w:r w:rsidR="00526003">
        <w:rPr>
          <w:rFonts w:ascii="Arial" w:hAnsi="Arial" w:cs="Arial"/>
        </w:rPr>
        <w:t xml:space="preserve">op </w:t>
      </w:r>
      <w:proofErr w:type="spellStart"/>
      <w:r w:rsidR="00526003">
        <w:rPr>
          <w:rFonts w:ascii="Arial" w:hAnsi="Arial" w:cs="Arial"/>
        </w:rPr>
        <w:t>veler</w:t>
      </w:r>
      <w:proofErr w:type="spellEnd"/>
      <w:r w:rsidR="00526003">
        <w:rPr>
          <w:rFonts w:ascii="Arial" w:hAnsi="Arial" w:cs="Arial"/>
        </w:rPr>
        <w:t xml:space="preserve"> </w:t>
      </w:r>
      <w:r w:rsidR="00C43A83">
        <w:rPr>
          <w:rFonts w:ascii="Arial" w:hAnsi="Arial" w:cs="Arial"/>
        </w:rPr>
        <w:br/>
      </w:r>
      <w:r w:rsidR="00526003">
        <w:rPr>
          <w:rFonts w:ascii="Arial" w:hAnsi="Arial" w:cs="Arial"/>
        </w:rPr>
        <w:t>verzoek de</w:t>
      </w:r>
      <w:r w:rsidR="00A55808" w:rsidRPr="00233608">
        <w:rPr>
          <w:rFonts w:ascii="Arial" w:hAnsi="Arial" w:cs="Arial"/>
        </w:rPr>
        <w:t xml:space="preserve"> </w:t>
      </w:r>
      <w:r w:rsidR="007121D1">
        <w:rPr>
          <w:rFonts w:ascii="Arial" w:hAnsi="Arial" w:cs="Arial"/>
        </w:rPr>
        <w:t>ijsbaan</w:t>
      </w:r>
      <w:r>
        <w:rPr>
          <w:rFonts w:ascii="Arial" w:hAnsi="Arial" w:cs="Arial"/>
        </w:rPr>
        <w:t xml:space="preserve"> met </w:t>
      </w:r>
      <w:r w:rsidR="007121D1">
        <w:rPr>
          <w:rFonts w:ascii="Arial" w:hAnsi="Arial" w:cs="Arial"/>
        </w:rPr>
        <w:t>S</w:t>
      </w:r>
      <w:r w:rsidR="00A55808" w:rsidRPr="00233608">
        <w:rPr>
          <w:rFonts w:ascii="Arial" w:hAnsi="Arial" w:cs="Arial"/>
        </w:rPr>
        <w:t>chaatscafé</w:t>
      </w:r>
      <w:r>
        <w:rPr>
          <w:rFonts w:ascii="Arial" w:hAnsi="Arial" w:cs="Arial"/>
        </w:rPr>
        <w:t>. Op</w:t>
      </w:r>
      <w:r w:rsidR="00233608">
        <w:rPr>
          <w:rFonts w:ascii="Arial" w:hAnsi="Arial" w:cs="Arial"/>
        </w:rPr>
        <w:t xml:space="preserve"> diverse plekken </w:t>
      </w:r>
      <w:r>
        <w:rPr>
          <w:rFonts w:ascii="Arial" w:hAnsi="Arial" w:cs="Arial"/>
        </w:rPr>
        <w:t xml:space="preserve">in de binnenstad </w:t>
      </w:r>
      <w:r w:rsidR="00233608">
        <w:rPr>
          <w:rFonts w:ascii="Arial" w:hAnsi="Arial" w:cs="Arial"/>
        </w:rPr>
        <w:t xml:space="preserve">worden bomen versierd met bijzondere verlichting en in </w:t>
      </w:r>
      <w:r w:rsidR="007121D1">
        <w:rPr>
          <w:rFonts w:ascii="Arial" w:hAnsi="Arial" w:cs="Arial"/>
        </w:rPr>
        <w:t xml:space="preserve">de Raadhuisstraat </w:t>
      </w:r>
      <w:r w:rsidR="00233608">
        <w:rPr>
          <w:rFonts w:ascii="Arial" w:hAnsi="Arial" w:cs="Arial"/>
        </w:rPr>
        <w:t>worden de zin</w:t>
      </w:r>
      <w:r w:rsidR="00233608" w:rsidRPr="00233608">
        <w:rPr>
          <w:rFonts w:ascii="Arial" w:hAnsi="Arial" w:cs="Arial"/>
        </w:rPr>
        <w:t>tuigen geprikkeld met dennengeur</w:t>
      </w:r>
      <w:r w:rsidR="00233608">
        <w:rPr>
          <w:rFonts w:ascii="Arial" w:hAnsi="Arial" w:cs="Arial"/>
        </w:rPr>
        <w:t xml:space="preserve"> en </w:t>
      </w:r>
      <w:r w:rsidR="00233608" w:rsidRPr="00233608">
        <w:rPr>
          <w:rFonts w:ascii="Arial" w:hAnsi="Arial" w:cs="Arial"/>
        </w:rPr>
        <w:t>muziek.</w:t>
      </w:r>
      <w:r w:rsidR="00233608">
        <w:rPr>
          <w:rFonts w:ascii="Arial" w:hAnsi="Arial" w:cs="Arial"/>
        </w:rPr>
        <w:t xml:space="preserve"> </w:t>
      </w:r>
    </w:p>
    <w:p w:rsidR="00D84DA7" w:rsidRDefault="00C020C6" w:rsidP="00D84DA7">
      <w:pPr>
        <w:ind w:left="-284"/>
        <w:rPr>
          <w:rFonts w:ascii="Arial" w:hAnsi="Arial" w:cs="Arial"/>
        </w:rPr>
      </w:pPr>
      <w:r>
        <w:rPr>
          <w:rFonts w:ascii="Arial" w:hAnsi="Arial" w:cs="Arial"/>
          <w:b/>
        </w:rPr>
        <w:t>Wil je m</w:t>
      </w:r>
      <w:r w:rsidR="005054C0" w:rsidRPr="005054C0">
        <w:rPr>
          <w:rFonts w:ascii="Arial" w:hAnsi="Arial" w:cs="Arial"/>
          <w:b/>
        </w:rPr>
        <w:t>eedoen</w:t>
      </w:r>
      <w:r>
        <w:rPr>
          <w:rFonts w:ascii="Arial" w:hAnsi="Arial" w:cs="Arial"/>
          <w:b/>
        </w:rPr>
        <w:t>?</w:t>
      </w:r>
      <w:r w:rsidR="005054C0" w:rsidRPr="005054C0">
        <w:rPr>
          <w:rFonts w:ascii="Arial" w:hAnsi="Arial" w:cs="Arial"/>
          <w:b/>
        </w:rPr>
        <w:t xml:space="preserve"> </w:t>
      </w:r>
      <w:r w:rsidR="005054C0">
        <w:rPr>
          <w:rFonts w:ascii="Arial" w:hAnsi="Arial" w:cs="Arial"/>
          <w:b/>
        </w:rPr>
        <w:br/>
      </w:r>
      <w:r w:rsidR="00526003">
        <w:rPr>
          <w:rFonts w:ascii="Arial" w:hAnsi="Arial" w:cs="Arial"/>
        </w:rPr>
        <w:t xml:space="preserve">Het </w:t>
      </w:r>
      <w:r w:rsidR="00526003" w:rsidRPr="0093777D">
        <w:rPr>
          <w:rFonts w:ascii="Arial" w:hAnsi="Arial" w:cs="Arial"/>
          <w:b/>
        </w:rPr>
        <w:t>Ei van Ko</w:t>
      </w:r>
      <w:r w:rsidR="00526003">
        <w:rPr>
          <w:rFonts w:ascii="Arial" w:hAnsi="Arial" w:cs="Arial"/>
        </w:rPr>
        <w:t xml:space="preserve"> is in die periode het </w:t>
      </w:r>
      <w:r w:rsidR="007121D1">
        <w:rPr>
          <w:rFonts w:ascii="Arial" w:hAnsi="Arial" w:cs="Arial"/>
        </w:rPr>
        <w:t>culturele plein</w:t>
      </w:r>
      <w:r w:rsidR="00526003">
        <w:rPr>
          <w:rFonts w:ascii="Arial" w:hAnsi="Arial" w:cs="Arial"/>
        </w:rPr>
        <w:t xml:space="preserve"> met</w:t>
      </w:r>
      <w:r w:rsidR="007121D1">
        <w:rPr>
          <w:rFonts w:ascii="Arial" w:hAnsi="Arial" w:cs="Arial"/>
        </w:rPr>
        <w:t xml:space="preserve"> vlak voor </w:t>
      </w:r>
      <w:r w:rsidR="00BE4F8C">
        <w:rPr>
          <w:rFonts w:ascii="Arial" w:hAnsi="Arial" w:cs="Arial"/>
        </w:rPr>
        <w:t>Kerst</w:t>
      </w:r>
      <w:r w:rsidR="00526003">
        <w:rPr>
          <w:rFonts w:ascii="Arial" w:hAnsi="Arial" w:cs="Arial"/>
        </w:rPr>
        <w:t xml:space="preserve"> </w:t>
      </w:r>
      <w:r w:rsidR="005054C0">
        <w:rPr>
          <w:rFonts w:ascii="Arial" w:hAnsi="Arial" w:cs="Arial"/>
        </w:rPr>
        <w:t xml:space="preserve">een </w:t>
      </w:r>
      <w:r w:rsidR="00685B13">
        <w:rPr>
          <w:rFonts w:ascii="Arial" w:hAnsi="Arial" w:cs="Arial"/>
        </w:rPr>
        <w:t>inpak</w:t>
      </w:r>
      <w:r w:rsidR="007121D1">
        <w:rPr>
          <w:rFonts w:ascii="Arial" w:hAnsi="Arial" w:cs="Arial"/>
        </w:rPr>
        <w:t>stand</w:t>
      </w:r>
      <w:r w:rsidR="00685B13">
        <w:rPr>
          <w:rFonts w:ascii="Arial" w:hAnsi="Arial" w:cs="Arial"/>
        </w:rPr>
        <w:t xml:space="preserve"> waar mensen hun gekochte cadeaus kunnen laten inpakken</w:t>
      </w:r>
      <w:r w:rsidR="00FC4ADE">
        <w:rPr>
          <w:rFonts w:ascii="Arial" w:hAnsi="Arial" w:cs="Arial"/>
        </w:rPr>
        <w:t xml:space="preserve">. En er komt een </w:t>
      </w:r>
      <w:r w:rsidR="005054C0">
        <w:rPr>
          <w:rFonts w:ascii="Arial" w:hAnsi="Arial" w:cs="Arial"/>
        </w:rPr>
        <w:t>Herten</w:t>
      </w:r>
      <w:r w:rsidR="00DB78CA">
        <w:rPr>
          <w:rFonts w:ascii="Arial" w:hAnsi="Arial" w:cs="Arial"/>
        </w:rPr>
        <w:t>park</w:t>
      </w:r>
      <w:r w:rsidR="00FC4ADE">
        <w:rPr>
          <w:rFonts w:ascii="Arial" w:hAnsi="Arial" w:cs="Arial"/>
        </w:rPr>
        <w:t>. Dit is e</w:t>
      </w:r>
      <w:r w:rsidR="001A2711">
        <w:rPr>
          <w:rFonts w:ascii="Arial" w:hAnsi="Arial" w:cs="Arial"/>
        </w:rPr>
        <w:t xml:space="preserve">en </w:t>
      </w:r>
      <w:r w:rsidR="00264C8F">
        <w:rPr>
          <w:rFonts w:ascii="Arial" w:hAnsi="Arial" w:cs="Arial"/>
        </w:rPr>
        <w:t>buiten</w:t>
      </w:r>
      <w:r w:rsidR="001A2711">
        <w:rPr>
          <w:rFonts w:ascii="Arial" w:hAnsi="Arial" w:cs="Arial"/>
        </w:rPr>
        <w:t xml:space="preserve">tafereel met herten die </w:t>
      </w:r>
      <w:r w:rsidR="005054C0">
        <w:rPr>
          <w:rFonts w:ascii="Arial" w:hAnsi="Arial" w:cs="Arial"/>
        </w:rPr>
        <w:t xml:space="preserve">gemaakt </w:t>
      </w:r>
      <w:r w:rsidR="001A2711">
        <w:rPr>
          <w:rFonts w:ascii="Arial" w:hAnsi="Arial" w:cs="Arial"/>
        </w:rPr>
        <w:t xml:space="preserve">zijn van diverse materialen </w:t>
      </w:r>
      <w:r w:rsidR="005054C0">
        <w:rPr>
          <w:rFonts w:ascii="Arial" w:hAnsi="Arial" w:cs="Arial"/>
        </w:rPr>
        <w:t>door kunstena</w:t>
      </w:r>
      <w:r w:rsidR="006F02B9">
        <w:rPr>
          <w:rFonts w:ascii="Arial" w:hAnsi="Arial" w:cs="Arial"/>
        </w:rPr>
        <w:t>ars</w:t>
      </w:r>
      <w:r w:rsidR="005054C0">
        <w:rPr>
          <w:rFonts w:ascii="Arial" w:hAnsi="Arial" w:cs="Arial"/>
        </w:rPr>
        <w:t xml:space="preserve"> uit de regio. </w:t>
      </w:r>
      <w:r w:rsidR="007A2708">
        <w:rPr>
          <w:rFonts w:ascii="Arial" w:hAnsi="Arial" w:cs="Arial"/>
        </w:rPr>
        <w:t>Kinderen kunnen op de herten gaan zitte</w:t>
      </w:r>
      <w:r w:rsidR="00FC4ADE">
        <w:rPr>
          <w:rFonts w:ascii="Arial" w:hAnsi="Arial" w:cs="Arial"/>
        </w:rPr>
        <w:t>n</w:t>
      </w:r>
      <w:r w:rsidR="007A2708">
        <w:rPr>
          <w:rFonts w:ascii="Arial" w:hAnsi="Arial" w:cs="Arial"/>
        </w:rPr>
        <w:t xml:space="preserve"> en bezoekers kunnen foto’s van zichzelf met de herten maken. </w:t>
      </w:r>
    </w:p>
    <w:p w:rsidR="00526003" w:rsidRDefault="005054C0" w:rsidP="00D84DA7">
      <w:pPr>
        <w:ind w:left="-284"/>
        <w:rPr>
          <w:rFonts w:ascii="Arial" w:hAnsi="Arial" w:cs="Arial"/>
        </w:rPr>
      </w:pPr>
      <w:r>
        <w:rPr>
          <w:rFonts w:ascii="Arial" w:hAnsi="Arial" w:cs="Arial"/>
        </w:rPr>
        <w:t xml:space="preserve">Om helemaal in de kerstsfeer te komen vinden hier in het weekend van </w:t>
      </w:r>
      <w:r w:rsidRPr="00685B13">
        <w:rPr>
          <w:rFonts w:ascii="Arial" w:hAnsi="Arial" w:cs="Arial"/>
          <w:b/>
        </w:rPr>
        <w:t>20 en 21 december</w:t>
      </w:r>
      <w:r w:rsidR="0037741E">
        <w:rPr>
          <w:rFonts w:ascii="Arial" w:hAnsi="Arial" w:cs="Arial"/>
        </w:rPr>
        <w:t xml:space="preserve"> </w:t>
      </w:r>
      <w:r w:rsidR="001A2711">
        <w:rPr>
          <w:rFonts w:ascii="Arial" w:hAnsi="Arial" w:cs="Arial"/>
        </w:rPr>
        <w:t>al</w:t>
      </w:r>
      <w:r>
        <w:rPr>
          <w:rFonts w:ascii="Arial" w:hAnsi="Arial" w:cs="Arial"/>
        </w:rPr>
        <w:t xml:space="preserve">lerlei </w:t>
      </w:r>
      <w:r w:rsidR="004440F7">
        <w:rPr>
          <w:rFonts w:ascii="Arial" w:hAnsi="Arial" w:cs="Arial"/>
        </w:rPr>
        <w:t xml:space="preserve">culturele </w:t>
      </w:r>
      <w:r>
        <w:rPr>
          <w:rFonts w:ascii="Arial" w:hAnsi="Arial" w:cs="Arial"/>
        </w:rPr>
        <w:t>activiteiten</w:t>
      </w:r>
      <w:r w:rsidR="000761F6">
        <w:rPr>
          <w:rFonts w:ascii="Arial" w:hAnsi="Arial" w:cs="Arial"/>
        </w:rPr>
        <w:t xml:space="preserve"> plaats die passen bij het winterse gevoel, de kerstsfeer en het einde van een bewogen jaar. </w:t>
      </w:r>
      <w:r w:rsidR="00D84DA7">
        <w:rPr>
          <w:rFonts w:ascii="Arial" w:hAnsi="Arial" w:cs="Arial"/>
        </w:rPr>
        <w:t>De</w:t>
      </w:r>
      <w:r w:rsidR="0022529A">
        <w:rPr>
          <w:rFonts w:ascii="Arial" w:hAnsi="Arial" w:cs="Arial"/>
        </w:rPr>
        <w:t xml:space="preserve"> Cul</w:t>
      </w:r>
      <w:r w:rsidR="00D84DA7">
        <w:rPr>
          <w:rFonts w:ascii="Arial" w:hAnsi="Arial" w:cs="Arial"/>
        </w:rPr>
        <w:t>turele Zondag-organisatie helpt</w:t>
      </w:r>
      <w:r w:rsidR="0022529A">
        <w:rPr>
          <w:rFonts w:ascii="Arial" w:hAnsi="Arial" w:cs="Arial"/>
        </w:rPr>
        <w:t xml:space="preserve"> Enschede Promotie met de </w:t>
      </w:r>
      <w:r w:rsidR="00FC4ADE">
        <w:rPr>
          <w:rFonts w:ascii="Arial" w:hAnsi="Arial" w:cs="Arial"/>
        </w:rPr>
        <w:t xml:space="preserve">invulling en </w:t>
      </w:r>
      <w:r w:rsidR="0022529A">
        <w:rPr>
          <w:rFonts w:ascii="Arial" w:hAnsi="Arial" w:cs="Arial"/>
        </w:rPr>
        <w:t>organisatie van de culturele activiteiten in het bovenstaande weekend.</w:t>
      </w:r>
      <w:r w:rsidR="0022529A">
        <w:rPr>
          <w:rFonts w:ascii="Arial" w:hAnsi="Arial" w:cs="Arial"/>
        </w:rPr>
        <w:br/>
        <w:t xml:space="preserve"> </w:t>
      </w:r>
      <w:r w:rsidR="0022529A">
        <w:rPr>
          <w:rFonts w:ascii="Arial" w:hAnsi="Arial" w:cs="Arial"/>
        </w:rPr>
        <w:br/>
      </w:r>
      <w:r>
        <w:rPr>
          <w:rFonts w:ascii="Arial" w:hAnsi="Arial" w:cs="Arial"/>
        </w:rPr>
        <w:t xml:space="preserve">Vind je het leuk om </w:t>
      </w:r>
      <w:r w:rsidRPr="006F02B9">
        <w:rPr>
          <w:rFonts w:ascii="Arial" w:hAnsi="Arial" w:cs="Arial"/>
        </w:rPr>
        <w:t>in deze sfeervolle periode op te treden in en rondom het Herten</w:t>
      </w:r>
      <w:r w:rsidR="006F02B9">
        <w:rPr>
          <w:rFonts w:ascii="Arial" w:hAnsi="Arial" w:cs="Arial"/>
        </w:rPr>
        <w:t>park</w:t>
      </w:r>
      <w:r w:rsidR="00C43A83">
        <w:rPr>
          <w:rFonts w:ascii="Arial" w:hAnsi="Arial" w:cs="Arial"/>
        </w:rPr>
        <w:t xml:space="preserve"> (buiten)</w:t>
      </w:r>
      <w:r w:rsidR="00685B13" w:rsidRPr="006F02B9">
        <w:rPr>
          <w:rFonts w:ascii="Arial" w:hAnsi="Arial" w:cs="Arial"/>
        </w:rPr>
        <w:t>,</w:t>
      </w:r>
      <w:r w:rsidRPr="006F02B9">
        <w:rPr>
          <w:rFonts w:ascii="Arial" w:hAnsi="Arial" w:cs="Arial"/>
        </w:rPr>
        <w:t xml:space="preserve"> dan kun je je opgeven</w:t>
      </w:r>
      <w:r w:rsidR="004440F7" w:rsidRPr="006F02B9">
        <w:rPr>
          <w:rFonts w:ascii="Arial" w:hAnsi="Arial" w:cs="Arial"/>
        </w:rPr>
        <w:t xml:space="preserve"> via </w:t>
      </w:r>
      <w:hyperlink r:id="rId7" w:history="1">
        <w:r w:rsidR="006F02B9" w:rsidRPr="006F02B9">
          <w:rPr>
            <w:rStyle w:val="Hyperlink"/>
            <w:rFonts w:ascii="Arial" w:hAnsi="Arial" w:cs="Arial"/>
          </w:rPr>
          <w:t>info@culturelezondagenschede.nl</w:t>
        </w:r>
      </w:hyperlink>
      <w:r w:rsidR="006F02B9" w:rsidRPr="006F02B9">
        <w:rPr>
          <w:rFonts w:ascii="Arial" w:hAnsi="Arial" w:cs="Arial"/>
        </w:rPr>
        <w:t xml:space="preserve">. </w:t>
      </w:r>
      <w:r w:rsidR="004440F7" w:rsidRPr="006F02B9">
        <w:rPr>
          <w:rFonts w:ascii="Arial" w:hAnsi="Arial" w:cs="Arial"/>
        </w:rPr>
        <w:t xml:space="preserve">Vul het bijgaande aanmeldformulier in </w:t>
      </w:r>
      <w:r w:rsidR="00685B13" w:rsidRPr="006F02B9">
        <w:rPr>
          <w:rFonts w:ascii="Arial" w:hAnsi="Arial" w:cs="Arial"/>
        </w:rPr>
        <w:t xml:space="preserve">en geef aan wat </w:t>
      </w:r>
      <w:r w:rsidR="004440F7" w:rsidRPr="006F02B9">
        <w:rPr>
          <w:rFonts w:ascii="Arial" w:hAnsi="Arial" w:cs="Arial"/>
        </w:rPr>
        <w:t xml:space="preserve"> je wensen zijn</w:t>
      </w:r>
      <w:r w:rsidR="00C43A83">
        <w:rPr>
          <w:rFonts w:ascii="Arial" w:hAnsi="Arial" w:cs="Arial"/>
        </w:rPr>
        <w:t>. Het organisatiebudget is beperkt</w:t>
      </w:r>
      <w:r w:rsidR="0093777D">
        <w:rPr>
          <w:rFonts w:ascii="Arial" w:hAnsi="Arial" w:cs="Arial"/>
        </w:rPr>
        <w:t>,</w:t>
      </w:r>
      <w:r w:rsidR="00C43A83">
        <w:rPr>
          <w:rFonts w:ascii="Arial" w:hAnsi="Arial" w:cs="Arial"/>
        </w:rPr>
        <w:t xml:space="preserve"> dus er zijn helaas geen vergoedingen mogelijk, maar er worden wel </w:t>
      </w:r>
      <w:r w:rsidR="004440F7" w:rsidRPr="006F02B9">
        <w:rPr>
          <w:rFonts w:ascii="Arial" w:hAnsi="Arial" w:cs="Arial"/>
        </w:rPr>
        <w:t>technische faciliteiten</w:t>
      </w:r>
      <w:r w:rsidR="00FC4ADE" w:rsidRPr="006F02B9">
        <w:rPr>
          <w:rFonts w:ascii="Arial" w:hAnsi="Arial" w:cs="Arial"/>
        </w:rPr>
        <w:t xml:space="preserve"> (licht</w:t>
      </w:r>
      <w:r w:rsidR="00FC4ADE">
        <w:rPr>
          <w:rFonts w:ascii="Arial" w:hAnsi="Arial" w:cs="Arial"/>
        </w:rPr>
        <w:t xml:space="preserve"> en geluid)</w:t>
      </w:r>
      <w:r w:rsidR="00C43A83">
        <w:rPr>
          <w:rFonts w:ascii="Arial" w:hAnsi="Arial" w:cs="Arial"/>
        </w:rPr>
        <w:t xml:space="preserve"> en een hapje en drankje voor je geregeld. </w:t>
      </w:r>
    </w:p>
    <w:p w:rsidR="00D84DA7" w:rsidRDefault="00C43A83" w:rsidP="00D84DA7">
      <w:pPr>
        <w:spacing w:after="0"/>
        <w:ind w:left="-284"/>
        <w:rPr>
          <w:rFonts w:ascii="Arial" w:hAnsi="Arial" w:cs="Arial"/>
        </w:rPr>
      </w:pPr>
      <w:r>
        <w:rPr>
          <w:rFonts w:ascii="Arial" w:hAnsi="Arial" w:cs="Arial"/>
        </w:rPr>
        <w:t>Dus…h</w:t>
      </w:r>
      <w:r w:rsidR="00C020C6">
        <w:rPr>
          <w:rFonts w:ascii="Arial" w:hAnsi="Arial" w:cs="Arial"/>
        </w:rPr>
        <w:t xml:space="preserve">eb je tijd en zin om jezelf te laten zien, om kunst en cultuur te promoten en om de stad </w:t>
      </w:r>
      <w:r>
        <w:rPr>
          <w:rFonts w:ascii="Arial" w:hAnsi="Arial" w:cs="Arial"/>
        </w:rPr>
        <w:t>voor</w:t>
      </w:r>
      <w:r w:rsidR="0093777D">
        <w:rPr>
          <w:rFonts w:ascii="Arial" w:hAnsi="Arial" w:cs="Arial"/>
        </w:rPr>
        <w:t>afgaand aan de</w:t>
      </w:r>
      <w:r>
        <w:rPr>
          <w:rFonts w:ascii="Arial" w:hAnsi="Arial" w:cs="Arial"/>
        </w:rPr>
        <w:t xml:space="preserve"> feestdagen </w:t>
      </w:r>
      <w:r w:rsidR="00C020C6">
        <w:rPr>
          <w:rFonts w:ascii="Arial" w:hAnsi="Arial" w:cs="Arial"/>
        </w:rPr>
        <w:t xml:space="preserve">te laten bruisen, doe dan mee aan Winter Wonderland. </w:t>
      </w:r>
      <w:r w:rsidR="00C020C6">
        <w:rPr>
          <w:rFonts w:ascii="Arial" w:hAnsi="Arial" w:cs="Arial"/>
        </w:rPr>
        <w:br/>
      </w:r>
      <w:r w:rsidR="00C020C6">
        <w:rPr>
          <w:rFonts w:ascii="Arial" w:hAnsi="Arial" w:cs="Arial"/>
        </w:rPr>
        <w:br/>
        <w:t>Mocht je n</w:t>
      </w:r>
      <w:r w:rsidR="003C1F66">
        <w:rPr>
          <w:rFonts w:ascii="Arial" w:hAnsi="Arial" w:cs="Arial"/>
        </w:rPr>
        <w:t>a</w:t>
      </w:r>
      <w:r w:rsidR="00C020C6">
        <w:rPr>
          <w:rFonts w:ascii="Arial" w:hAnsi="Arial" w:cs="Arial"/>
        </w:rPr>
        <w:t>ar aanleiding van de brief en het aanmeldformulier vragen hebben</w:t>
      </w:r>
      <w:r w:rsidR="00FC4ADE">
        <w:rPr>
          <w:rFonts w:ascii="Arial" w:hAnsi="Arial" w:cs="Arial"/>
        </w:rPr>
        <w:t>,</w:t>
      </w:r>
      <w:r w:rsidR="00C020C6">
        <w:rPr>
          <w:rFonts w:ascii="Arial" w:hAnsi="Arial" w:cs="Arial"/>
        </w:rPr>
        <w:t xml:space="preserve"> dan kun je terecht bij</w:t>
      </w:r>
      <w:r w:rsidR="0022529A">
        <w:rPr>
          <w:rFonts w:ascii="Arial" w:hAnsi="Arial" w:cs="Arial"/>
        </w:rPr>
        <w:t xml:space="preserve"> </w:t>
      </w:r>
    </w:p>
    <w:p w:rsidR="00D84DA7" w:rsidRPr="00D84DA7" w:rsidRDefault="00C020C6" w:rsidP="00D84DA7">
      <w:pPr>
        <w:pStyle w:val="Lijstalinea"/>
        <w:numPr>
          <w:ilvl w:val="0"/>
          <w:numId w:val="3"/>
        </w:numPr>
        <w:rPr>
          <w:rFonts w:ascii="Arial" w:hAnsi="Arial" w:cs="Arial"/>
          <w:lang w:val="en-US"/>
        </w:rPr>
      </w:pPr>
      <w:r w:rsidRPr="00D84DA7">
        <w:rPr>
          <w:rFonts w:ascii="Arial" w:hAnsi="Arial" w:cs="Arial"/>
          <w:lang w:val="en-US"/>
        </w:rPr>
        <w:t>Quinta Clason (</w:t>
      </w:r>
      <w:proofErr w:type="spellStart"/>
      <w:r w:rsidRPr="00D84DA7">
        <w:rPr>
          <w:rFonts w:ascii="Arial" w:hAnsi="Arial" w:cs="Arial"/>
          <w:lang w:val="en-US"/>
        </w:rPr>
        <w:t>productievragen</w:t>
      </w:r>
      <w:proofErr w:type="spellEnd"/>
      <w:r w:rsidRPr="00D84DA7">
        <w:rPr>
          <w:rFonts w:ascii="Arial" w:hAnsi="Arial" w:cs="Arial"/>
          <w:lang w:val="en-US"/>
        </w:rPr>
        <w:t xml:space="preserve">): </w:t>
      </w:r>
      <w:hyperlink r:id="rId8" w:history="1">
        <w:r w:rsidR="008E238C" w:rsidRPr="00D84DA7">
          <w:rPr>
            <w:rStyle w:val="Hyperlink"/>
            <w:rFonts w:ascii="Arial" w:hAnsi="Arial" w:cs="Arial"/>
            <w:lang w:val="en-US"/>
          </w:rPr>
          <w:t>quinta@culturelezondagenschede.nl</w:t>
        </w:r>
      </w:hyperlink>
      <w:r w:rsidR="008E238C" w:rsidRPr="00D84DA7">
        <w:rPr>
          <w:rFonts w:ascii="Arial" w:hAnsi="Arial" w:cs="Arial"/>
          <w:lang w:val="en-US"/>
        </w:rPr>
        <w:t xml:space="preserve"> </w:t>
      </w:r>
      <w:r w:rsidR="0093777D" w:rsidRPr="00D84DA7">
        <w:rPr>
          <w:rFonts w:ascii="Arial" w:hAnsi="Arial" w:cs="Arial"/>
          <w:lang w:val="en-US"/>
        </w:rPr>
        <w:t xml:space="preserve">/ </w:t>
      </w:r>
      <w:r w:rsidR="008E238C" w:rsidRPr="00D84DA7">
        <w:rPr>
          <w:rFonts w:ascii="Arial" w:hAnsi="Arial" w:cs="Arial"/>
          <w:lang w:val="en-US"/>
        </w:rPr>
        <w:t xml:space="preserve"> </w:t>
      </w:r>
      <w:r w:rsidRPr="00D84DA7">
        <w:rPr>
          <w:rFonts w:ascii="Arial" w:hAnsi="Arial" w:cs="Arial"/>
          <w:lang w:val="en-US"/>
        </w:rPr>
        <w:t xml:space="preserve">tel. </w:t>
      </w:r>
      <w:r w:rsidR="008E238C" w:rsidRPr="00D84DA7">
        <w:rPr>
          <w:rFonts w:ascii="Arial" w:hAnsi="Arial" w:cs="Arial"/>
          <w:lang w:val="en-US"/>
        </w:rPr>
        <w:t xml:space="preserve">06 </w:t>
      </w:r>
      <w:r w:rsidR="0093777D" w:rsidRPr="00D84DA7">
        <w:rPr>
          <w:rFonts w:ascii="Arial" w:hAnsi="Arial" w:cs="Arial"/>
          <w:lang w:val="en-US"/>
        </w:rPr>
        <w:t xml:space="preserve">- </w:t>
      </w:r>
      <w:r w:rsidR="008E238C" w:rsidRPr="00D84DA7">
        <w:rPr>
          <w:rFonts w:ascii="Arial" w:hAnsi="Arial" w:cs="Arial"/>
          <w:lang w:val="en-US"/>
        </w:rPr>
        <w:t>38 75 48 46</w:t>
      </w:r>
      <w:r w:rsidR="0022529A" w:rsidRPr="00D84DA7">
        <w:rPr>
          <w:rFonts w:ascii="Arial" w:hAnsi="Arial" w:cs="Arial"/>
          <w:lang w:val="en-US"/>
        </w:rPr>
        <w:t xml:space="preserve"> </w:t>
      </w:r>
      <w:r w:rsidR="00D84DA7">
        <w:rPr>
          <w:rFonts w:ascii="Arial" w:hAnsi="Arial" w:cs="Arial"/>
          <w:lang w:val="en-US"/>
        </w:rPr>
        <w:t xml:space="preserve"> </w:t>
      </w:r>
      <w:r w:rsidR="00D84DA7" w:rsidRPr="00D84DA7">
        <w:rPr>
          <w:rFonts w:ascii="Arial" w:hAnsi="Arial" w:cs="Arial"/>
          <w:lang w:val="en-US"/>
        </w:rPr>
        <w:t>of</w:t>
      </w:r>
    </w:p>
    <w:p w:rsidR="00685B13" w:rsidRPr="00D84DA7" w:rsidRDefault="00C020C6" w:rsidP="00D84DA7">
      <w:pPr>
        <w:pStyle w:val="Lijstalinea"/>
        <w:numPr>
          <w:ilvl w:val="0"/>
          <w:numId w:val="3"/>
        </w:numPr>
        <w:rPr>
          <w:rFonts w:ascii="Arial" w:hAnsi="Arial" w:cs="Arial"/>
        </w:rPr>
      </w:pPr>
      <w:r w:rsidRPr="00D84DA7">
        <w:rPr>
          <w:rFonts w:ascii="Arial" w:hAnsi="Arial" w:cs="Arial"/>
        </w:rPr>
        <w:t>Audry Hoemakers (vragen m.b.t. het programma</w:t>
      </w:r>
      <w:r w:rsidR="0093777D" w:rsidRPr="00D84DA7">
        <w:rPr>
          <w:rFonts w:ascii="Arial" w:hAnsi="Arial" w:cs="Arial"/>
        </w:rPr>
        <w:t xml:space="preserve">, </w:t>
      </w:r>
      <w:r w:rsidRPr="00D84DA7">
        <w:rPr>
          <w:rFonts w:ascii="Arial" w:hAnsi="Arial" w:cs="Arial"/>
        </w:rPr>
        <w:t xml:space="preserve">promotie): </w:t>
      </w:r>
      <w:hyperlink r:id="rId9" w:history="1">
        <w:r w:rsidR="008E238C" w:rsidRPr="00D84DA7">
          <w:rPr>
            <w:rStyle w:val="Hyperlink"/>
            <w:rFonts w:ascii="Arial" w:hAnsi="Arial" w:cs="Arial"/>
          </w:rPr>
          <w:t>audry@culturelezondagenschede.nl</w:t>
        </w:r>
      </w:hyperlink>
      <w:r w:rsidR="008E238C" w:rsidRPr="00D84DA7">
        <w:rPr>
          <w:rFonts w:ascii="Arial" w:hAnsi="Arial" w:cs="Arial"/>
        </w:rPr>
        <w:t xml:space="preserve"> </w:t>
      </w:r>
      <w:r w:rsidR="0093777D" w:rsidRPr="00D84DA7">
        <w:rPr>
          <w:rFonts w:ascii="Arial" w:hAnsi="Arial" w:cs="Arial"/>
        </w:rPr>
        <w:t xml:space="preserve">/ </w:t>
      </w:r>
      <w:r w:rsidR="008E238C" w:rsidRPr="00D84DA7">
        <w:rPr>
          <w:rFonts w:ascii="Arial" w:hAnsi="Arial" w:cs="Arial"/>
        </w:rPr>
        <w:t xml:space="preserve"> </w:t>
      </w:r>
      <w:r w:rsidRPr="00D84DA7">
        <w:rPr>
          <w:rFonts w:ascii="Arial" w:hAnsi="Arial" w:cs="Arial"/>
        </w:rPr>
        <w:t xml:space="preserve">tel. 06 </w:t>
      </w:r>
      <w:r w:rsidR="0093777D" w:rsidRPr="00D84DA7">
        <w:rPr>
          <w:rFonts w:ascii="Arial" w:hAnsi="Arial" w:cs="Arial"/>
        </w:rPr>
        <w:t>-</w:t>
      </w:r>
      <w:r w:rsidRPr="00D84DA7">
        <w:rPr>
          <w:rFonts w:ascii="Arial" w:hAnsi="Arial" w:cs="Arial"/>
        </w:rPr>
        <w:t xml:space="preserve"> 348 49 022</w:t>
      </w:r>
      <w:r w:rsidR="0022529A" w:rsidRPr="00D84DA7">
        <w:rPr>
          <w:rFonts w:ascii="Arial" w:hAnsi="Arial" w:cs="Arial"/>
        </w:rPr>
        <w:t>.</w:t>
      </w:r>
      <w:bookmarkStart w:id="0" w:name="_GoBack"/>
      <w:bookmarkEnd w:id="0"/>
    </w:p>
    <w:sectPr w:rsidR="00685B13" w:rsidRPr="00D84DA7" w:rsidSect="00C43A83">
      <w:pgSz w:w="11906" w:h="16838"/>
      <w:pgMar w:top="142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B60893"/>
    <w:multiLevelType w:val="hybridMultilevel"/>
    <w:tmpl w:val="6686C028"/>
    <w:lvl w:ilvl="0" w:tplc="0413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6A482487"/>
    <w:multiLevelType w:val="hybridMultilevel"/>
    <w:tmpl w:val="7D8000C8"/>
    <w:lvl w:ilvl="0" w:tplc="A80658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F2540EE"/>
    <w:multiLevelType w:val="hybridMultilevel"/>
    <w:tmpl w:val="037CE4FE"/>
    <w:lvl w:ilvl="0" w:tplc="40406A86">
      <w:numFmt w:val="bullet"/>
      <w:lvlText w:val="-"/>
      <w:lvlJc w:val="left"/>
      <w:pPr>
        <w:ind w:left="76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774"/>
    <w:rsid w:val="000267C4"/>
    <w:rsid w:val="00034191"/>
    <w:rsid w:val="000761F6"/>
    <w:rsid w:val="0008616E"/>
    <w:rsid w:val="000A1A59"/>
    <w:rsid w:val="000C6EEE"/>
    <w:rsid w:val="0011441A"/>
    <w:rsid w:val="0012089D"/>
    <w:rsid w:val="0013722D"/>
    <w:rsid w:val="001A2711"/>
    <w:rsid w:val="001A41E7"/>
    <w:rsid w:val="001F6560"/>
    <w:rsid w:val="0022529A"/>
    <w:rsid w:val="00233608"/>
    <w:rsid w:val="00252106"/>
    <w:rsid w:val="00253E3F"/>
    <w:rsid w:val="00264C8F"/>
    <w:rsid w:val="002C5A3C"/>
    <w:rsid w:val="002F3B59"/>
    <w:rsid w:val="002F7EE4"/>
    <w:rsid w:val="00315DE3"/>
    <w:rsid w:val="00332608"/>
    <w:rsid w:val="00346913"/>
    <w:rsid w:val="003610B8"/>
    <w:rsid w:val="003628C7"/>
    <w:rsid w:val="003669D6"/>
    <w:rsid w:val="003677D8"/>
    <w:rsid w:val="003722B7"/>
    <w:rsid w:val="0037741E"/>
    <w:rsid w:val="003B70B9"/>
    <w:rsid w:val="003C1F66"/>
    <w:rsid w:val="00404964"/>
    <w:rsid w:val="004440F7"/>
    <w:rsid w:val="004447F8"/>
    <w:rsid w:val="004561B8"/>
    <w:rsid w:val="004B2A26"/>
    <w:rsid w:val="004E53CD"/>
    <w:rsid w:val="005054C0"/>
    <w:rsid w:val="005202A4"/>
    <w:rsid w:val="00526003"/>
    <w:rsid w:val="00554835"/>
    <w:rsid w:val="00561C7F"/>
    <w:rsid w:val="00562774"/>
    <w:rsid w:val="005646D9"/>
    <w:rsid w:val="005849CD"/>
    <w:rsid w:val="005A0E76"/>
    <w:rsid w:val="005B41AF"/>
    <w:rsid w:val="005C6151"/>
    <w:rsid w:val="005D03C9"/>
    <w:rsid w:val="005E4B6A"/>
    <w:rsid w:val="0061218F"/>
    <w:rsid w:val="006231D2"/>
    <w:rsid w:val="00633DDB"/>
    <w:rsid w:val="00651C75"/>
    <w:rsid w:val="00663613"/>
    <w:rsid w:val="00683093"/>
    <w:rsid w:val="00685B13"/>
    <w:rsid w:val="006C286B"/>
    <w:rsid w:val="006F02B9"/>
    <w:rsid w:val="00705A62"/>
    <w:rsid w:val="007110E4"/>
    <w:rsid w:val="007121D1"/>
    <w:rsid w:val="007503F5"/>
    <w:rsid w:val="007926BD"/>
    <w:rsid w:val="007A2708"/>
    <w:rsid w:val="007D17AF"/>
    <w:rsid w:val="007D27CF"/>
    <w:rsid w:val="007D64F6"/>
    <w:rsid w:val="007F57B8"/>
    <w:rsid w:val="00807AA6"/>
    <w:rsid w:val="00820D04"/>
    <w:rsid w:val="00836668"/>
    <w:rsid w:val="00841225"/>
    <w:rsid w:val="00847105"/>
    <w:rsid w:val="008527F7"/>
    <w:rsid w:val="00873CA4"/>
    <w:rsid w:val="008A7DC5"/>
    <w:rsid w:val="008B0285"/>
    <w:rsid w:val="008E238C"/>
    <w:rsid w:val="0093777D"/>
    <w:rsid w:val="009438A8"/>
    <w:rsid w:val="00946D20"/>
    <w:rsid w:val="00947B6A"/>
    <w:rsid w:val="009661EF"/>
    <w:rsid w:val="009F0F5A"/>
    <w:rsid w:val="009F5E62"/>
    <w:rsid w:val="00A22523"/>
    <w:rsid w:val="00A46E6E"/>
    <w:rsid w:val="00A55808"/>
    <w:rsid w:val="00A55EF5"/>
    <w:rsid w:val="00A83506"/>
    <w:rsid w:val="00AA5F22"/>
    <w:rsid w:val="00AF6084"/>
    <w:rsid w:val="00B200FD"/>
    <w:rsid w:val="00B44309"/>
    <w:rsid w:val="00B451D1"/>
    <w:rsid w:val="00B73BDD"/>
    <w:rsid w:val="00B80ED7"/>
    <w:rsid w:val="00B906EE"/>
    <w:rsid w:val="00BD4201"/>
    <w:rsid w:val="00BE4F8C"/>
    <w:rsid w:val="00C020C6"/>
    <w:rsid w:val="00C06E70"/>
    <w:rsid w:val="00C202CD"/>
    <w:rsid w:val="00C325D4"/>
    <w:rsid w:val="00C3492B"/>
    <w:rsid w:val="00C43A83"/>
    <w:rsid w:val="00C716CD"/>
    <w:rsid w:val="00C93E51"/>
    <w:rsid w:val="00CB5AB8"/>
    <w:rsid w:val="00CD50F5"/>
    <w:rsid w:val="00CE1F7E"/>
    <w:rsid w:val="00CF3EC8"/>
    <w:rsid w:val="00D0259C"/>
    <w:rsid w:val="00D21989"/>
    <w:rsid w:val="00D84DA7"/>
    <w:rsid w:val="00D861EC"/>
    <w:rsid w:val="00DB65FE"/>
    <w:rsid w:val="00DB78CA"/>
    <w:rsid w:val="00DC0184"/>
    <w:rsid w:val="00DD1EBF"/>
    <w:rsid w:val="00E039B6"/>
    <w:rsid w:val="00E2476A"/>
    <w:rsid w:val="00E93735"/>
    <w:rsid w:val="00EA5D16"/>
    <w:rsid w:val="00EB3508"/>
    <w:rsid w:val="00EC0FDE"/>
    <w:rsid w:val="00EC4CF3"/>
    <w:rsid w:val="00ED7B9B"/>
    <w:rsid w:val="00EF0986"/>
    <w:rsid w:val="00F005A7"/>
    <w:rsid w:val="00F24BCE"/>
    <w:rsid w:val="00F44A44"/>
    <w:rsid w:val="00F83D18"/>
    <w:rsid w:val="00FC2590"/>
    <w:rsid w:val="00FC4ADE"/>
    <w:rsid w:val="00FD118A"/>
    <w:rsid w:val="00FE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27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">
    <w:name w:val="st"/>
    <w:basedOn w:val="Standaardalinea-lettertype"/>
    <w:rsid w:val="00A55808"/>
  </w:style>
  <w:style w:type="character" w:styleId="Hyperlink">
    <w:name w:val="Hyperlink"/>
    <w:basedOn w:val="Standaardalinea-lettertype"/>
    <w:uiPriority w:val="99"/>
    <w:unhideWhenUsed/>
    <w:rsid w:val="004440F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67C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020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56277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st">
    <w:name w:val="st"/>
    <w:basedOn w:val="Standaardalinea-lettertype"/>
    <w:rsid w:val="00A55808"/>
  </w:style>
  <w:style w:type="character" w:styleId="Hyperlink">
    <w:name w:val="Hyperlink"/>
    <w:basedOn w:val="Standaardalinea-lettertype"/>
    <w:uiPriority w:val="99"/>
    <w:unhideWhenUsed/>
    <w:rsid w:val="004440F7"/>
    <w:rPr>
      <w:color w:val="0000FF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267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267C4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C020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06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uinta@culturelezondagenschede.n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info@culturelezondagenschede.n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udry@culturelezondagenschede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73D8F116</Template>
  <TotalTime>1</TotalTime>
  <Pages>1</Pages>
  <Words>395</Words>
  <Characters>2177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van Benthem</dc:creator>
  <cp:lastModifiedBy>DMT-Jacintha</cp:lastModifiedBy>
  <cp:revision>2</cp:revision>
  <dcterms:created xsi:type="dcterms:W3CDTF">2014-11-05T10:20:00Z</dcterms:created>
  <dcterms:modified xsi:type="dcterms:W3CDTF">2014-11-05T10:20:00Z</dcterms:modified>
</cp:coreProperties>
</file>